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5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7734387354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Style w:val="cat-OrganizationNamegrp-15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2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договору 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КФ-00-54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582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3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Style w:val="cat-Dategrp-5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процентов, начисляемых на остаток судной задолженности по ставке 29,9 % годовых с </w:t>
      </w:r>
      <w:r>
        <w:rPr>
          <w:rStyle w:val="cat-Dategrp-6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дату фактического погашения кредита,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0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овой судья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18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2-1363-2611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5rplc-5">
    <w:name w:val="cat-OrganizationName grp-15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OrganizationNamegrp-15rplc-8">
    <w:name w:val="cat-OrganizationName grp-15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FIOgrp-10rplc-17">
    <w:name w:val="cat-FIO grp-10 rplc-17"/>
    <w:basedOn w:val="DefaultParagraphFont"/>
  </w:style>
  <w:style w:type="character" w:customStyle="1" w:styleId="cat-FIOgrp-10rplc-18">
    <w:name w:val="cat-FIO grp-10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1rplc-20">
    <w:name w:val="cat-FIO grp-1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